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36" w:rsidRPr="00AE0F93" w:rsidRDefault="00766E04" w:rsidP="004B7648">
      <w:pPr>
        <w:pStyle w:val="Kop1"/>
      </w:pPr>
      <w:r>
        <w:t>Voorbeeldb</w:t>
      </w:r>
      <w:r w:rsidR="00AE0F93" w:rsidRPr="00AE0F93">
        <w:t xml:space="preserve">rief omwonenden </w:t>
      </w:r>
    </w:p>
    <w:p w:rsidR="00744A32" w:rsidRDefault="00744A32">
      <w:pPr>
        <w:rPr>
          <w:sz w:val="24"/>
          <w:szCs w:val="24"/>
        </w:rPr>
      </w:pPr>
    </w:p>
    <w:p w:rsidR="00766E04" w:rsidRPr="00C87086" w:rsidRDefault="00C87086">
      <w:pPr>
        <w:rPr>
          <w:sz w:val="24"/>
          <w:szCs w:val="24"/>
        </w:rPr>
      </w:pPr>
      <w:r>
        <w:rPr>
          <w:sz w:val="24"/>
          <w:szCs w:val="24"/>
        </w:rPr>
        <w:t>[logo evenementenorganisatie]</w:t>
      </w:r>
    </w:p>
    <w:p w:rsidR="00766E04" w:rsidRPr="00766E04" w:rsidRDefault="00766E04">
      <w:pPr>
        <w:rPr>
          <w:szCs w:val="24"/>
        </w:rPr>
      </w:pPr>
    </w:p>
    <w:p w:rsidR="00766E04" w:rsidRPr="00766E04" w:rsidRDefault="00766E04">
      <w:pPr>
        <w:rPr>
          <w:szCs w:val="24"/>
        </w:rPr>
      </w:pPr>
    </w:p>
    <w:p w:rsidR="00766E04" w:rsidRPr="00766E04" w:rsidRDefault="00766E04">
      <w:pPr>
        <w:rPr>
          <w:szCs w:val="24"/>
        </w:rPr>
      </w:pPr>
    </w:p>
    <w:p w:rsidR="00766E04" w:rsidRPr="00766E04" w:rsidRDefault="00766E04">
      <w:pPr>
        <w:rPr>
          <w:sz w:val="24"/>
          <w:szCs w:val="24"/>
        </w:rPr>
      </w:pPr>
      <w:r w:rsidRPr="00766E04">
        <w:rPr>
          <w:sz w:val="24"/>
          <w:szCs w:val="24"/>
        </w:rPr>
        <w:t xml:space="preserve">Beste </w:t>
      </w:r>
      <w:r w:rsidR="00E51F59">
        <w:rPr>
          <w:sz w:val="24"/>
          <w:szCs w:val="24"/>
        </w:rPr>
        <w:t>omwonende,</w:t>
      </w:r>
    </w:p>
    <w:p w:rsidR="00766E04" w:rsidRDefault="00766E04">
      <w:pPr>
        <w:rPr>
          <w:sz w:val="24"/>
          <w:szCs w:val="24"/>
        </w:rPr>
      </w:pPr>
      <w:r>
        <w:rPr>
          <w:sz w:val="24"/>
          <w:szCs w:val="24"/>
        </w:rPr>
        <w:t>Op [datum] wordt op de [locatie] het [naam evenement] georganiseerd. Op diverse</w:t>
      </w:r>
      <w:r w:rsidR="008C2D96">
        <w:rPr>
          <w:sz w:val="24"/>
          <w:szCs w:val="24"/>
        </w:rPr>
        <w:t xml:space="preserve"> plaatsen in de binnenstad worden</w:t>
      </w:r>
      <w:r>
        <w:rPr>
          <w:sz w:val="24"/>
          <w:szCs w:val="24"/>
        </w:rPr>
        <w:t xml:space="preserve"> [activiteit</w:t>
      </w:r>
      <w:r w:rsidR="00391284">
        <w:rPr>
          <w:sz w:val="24"/>
          <w:szCs w:val="24"/>
        </w:rPr>
        <w:t>en</w:t>
      </w:r>
      <w:r>
        <w:rPr>
          <w:sz w:val="24"/>
          <w:szCs w:val="24"/>
        </w:rPr>
        <w:t xml:space="preserve">] gehouden. </w:t>
      </w:r>
    </w:p>
    <w:p w:rsidR="00B13CC3" w:rsidRDefault="00E801F1" w:rsidP="004B7648">
      <w:pPr>
        <w:pStyle w:val="Kop2"/>
      </w:pPr>
      <w:r>
        <w:t>Programma</w:t>
      </w:r>
    </w:p>
    <w:p w:rsidR="004B7648" w:rsidRDefault="00766E04">
      <w:pPr>
        <w:rPr>
          <w:sz w:val="24"/>
          <w:szCs w:val="24"/>
        </w:rPr>
      </w:pPr>
      <w:r>
        <w:rPr>
          <w:sz w:val="24"/>
          <w:szCs w:val="24"/>
        </w:rPr>
        <w:t>Het programma begint om [tijdstip start] en eindigt om [tijdstip einde]. Tijdens dit programma worden er diverse [activiteit</w:t>
      </w:r>
      <w:r w:rsidR="00391284">
        <w:rPr>
          <w:sz w:val="24"/>
          <w:szCs w:val="24"/>
        </w:rPr>
        <w:t>en</w:t>
      </w:r>
      <w:r>
        <w:rPr>
          <w:sz w:val="24"/>
          <w:szCs w:val="24"/>
        </w:rPr>
        <w:t xml:space="preserve">] georganiseerd. </w:t>
      </w:r>
    </w:p>
    <w:p w:rsidR="00766E04" w:rsidRPr="00391284" w:rsidRDefault="00766E04">
      <w:pPr>
        <w:rPr>
          <w:b/>
          <w:sz w:val="24"/>
          <w:szCs w:val="24"/>
        </w:rPr>
      </w:pPr>
      <w:r>
        <w:rPr>
          <w:sz w:val="24"/>
          <w:szCs w:val="24"/>
        </w:rPr>
        <w:t>Vanaf [datum en tijdstip</w:t>
      </w:r>
      <w:r w:rsidR="008C2D96">
        <w:rPr>
          <w:sz w:val="24"/>
          <w:szCs w:val="24"/>
        </w:rPr>
        <w:t xml:space="preserve"> start opbouw</w:t>
      </w:r>
      <w:r>
        <w:rPr>
          <w:sz w:val="24"/>
          <w:szCs w:val="24"/>
        </w:rPr>
        <w:t>] wordt</w:t>
      </w:r>
      <w:r w:rsidR="009B3D3E">
        <w:rPr>
          <w:sz w:val="24"/>
          <w:szCs w:val="24"/>
        </w:rPr>
        <w:t xml:space="preserve"> het evenement</w:t>
      </w:r>
      <w:r>
        <w:rPr>
          <w:sz w:val="24"/>
          <w:szCs w:val="24"/>
        </w:rPr>
        <w:t xml:space="preserve"> opgebouwd. </w:t>
      </w:r>
      <w:r w:rsidR="00B2054D">
        <w:rPr>
          <w:sz w:val="24"/>
          <w:szCs w:val="24"/>
        </w:rPr>
        <w:t>D</w:t>
      </w:r>
      <w:r>
        <w:rPr>
          <w:sz w:val="24"/>
          <w:szCs w:val="24"/>
        </w:rPr>
        <w:t xml:space="preserve">e afbouw </w:t>
      </w:r>
      <w:r w:rsidR="008C2D96">
        <w:rPr>
          <w:sz w:val="24"/>
          <w:szCs w:val="24"/>
        </w:rPr>
        <w:t>vindt plaats van</w:t>
      </w:r>
      <w:r>
        <w:rPr>
          <w:sz w:val="24"/>
          <w:szCs w:val="24"/>
        </w:rPr>
        <w:t xml:space="preserve"> [datum en tijdstip</w:t>
      </w:r>
      <w:r w:rsidR="008C2D96">
        <w:rPr>
          <w:sz w:val="24"/>
          <w:szCs w:val="24"/>
        </w:rPr>
        <w:t xml:space="preserve"> start afbouw</w:t>
      </w:r>
      <w:r>
        <w:rPr>
          <w:sz w:val="24"/>
          <w:szCs w:val="24"/>
        </w:rPr>
        <w:t>]</w:t>
      </w:r>
      <w:r w:rsidR="008C2D96">
        <w:rPr>
          <w:sz w:val="24"/>
          <w:szCs w:val="24"/>
        </w:rPr>
        <w:t xml:space="preserve"> tot [datum en tijdstip einde afbouw}</w:t>
      </w:r>
      <w:r>
        <w:rPr>
          <w:sz w:val="24"/>
          <w:szCs w:val="24"/>
        </w:rPr>
        <w:t xml:space="preserve">. </w:t>
      </w:r>
      <w:r w:rsidR="006438F7">
        <w:rPr>
          <w:sz w:val="24"/>
          <w:szCs w:val="24"/>
        </w:rPr>
        <w:t>In deze periode is het niet mogelijk om te parkeren op de [</w:t>
      </w:r>
      <w:r w:rsidR="008C2D96">
        <w:rPr>
          <w:sz w:val="24"/>
          <w:szCs w:val="24"/>
        </w:rPr>
        <w:t xml:space="preserve">locatie </w:t>
      </w:r>
      <w:r w:rsidR="006438F7">
        <w:rPr>
          <w:sz w:val="24"/>
          <w:szCs w:val="24"/>
        </w:rPr>
        <w:t>afgesloten parkeerplaatsen].</w:t>
      </w:r>
    </w:p>
    <w:p w:rsidR="00391284" w:rsidRDefault="00391284" w:rsidP="004B7648">
      <w:pPr>
        <w:pStyle w:val="Kop2"/>
      </w:pPr>
      <w:r w:rsidRPr="00391284">
        <w:t>Vergunning</w:t>
      </w:r>
    </w:p>
    <w:p w:rsidR="00391284" w:rsidRDefault="00391284">
      <w:pPr>
        <w:rPr>
          <w:sz w:val="24"/>
          <w:szCs w:val="24"/>
        </w:rPr>
      </w:pPr>
      <w:r>
        <w:rPr>
          <w:sz w:val="24"/>
          <w:szCs w:val="24"/>
        </w:rPr>
        <w:t xml:space="preserve">De gemeente Zutphen heeft een vergunning verleend voor het houden van dit evenement. Daarin staan voorschriften met betrekking tot geluid en het handhaven van openbare orde. </w:t>
      </w:r>
      <w:r w:rsidR="007F2A15">
        <w:rPr>
          <w:sz w:val="24"/>
          <w:szCs w:val="24"/>
        </w:rPr>
        <w:t>Voor het evenement geldt een geluidsnorm van</w:t>
      </w:r>
      <w:r w:rsidR="00E856AA">
        <w:rPr>
          <w:sz w:val="24"/>
          <w:szCs w:val="24"/>
        </w:rPr>
        <w:t xml:space="preserve"> maximaal</w:t>
      </w:r>
      <w:r w:rsidR="007F2A15">
        <w:rPr>
          <w:sz w:val="24"/>
          <w:szCs w:val="24"/>
        </w:rPr>
        <w:t xml:space="preserve"> [aantal dB(A)]. </w:t>
      </w:r>
      <w:r>
        <w:rPr>
          <w:sz w:val="24"/>
          <w:szCs w:val="24"/>
        </w:rPr>
        <w:t>U kunt erop rekenen dat wij deze voorschriften na zullen leven en dat we er alles aan do</w:t>
      </w:r>
      <w:r w:rsidR="0053676F">
        <w:rPr>
          <w:sz w:val="24"/>
          <w:szCs w:val="24"/>
        </w:rPr>
        <w:t xml:space="preserve">en om het evenement </w:t>
      </w:r>
      <w:r w:rsidR="00E51F59">
        <w:rPr>
          <w:sz w:val="24"/>
          <w:szCs w:val="24"/>
        </w:rPr>
        <w:t>goed</w:t>
      </w:r>
      <w:r w:rsidR="0053676F">
        <w:rPr>
          <w:sz w:val="24"/>
          <w:szCs w:val="24"/>
        </w:rPr>
        <w:t xml:space="preserve"> te laten verlopen. </w:t>
      </w:r>
    </w:p>
    <w:p w:rsidR="00391284" w:rsidRDefault="00E801F1" w:rsidP="004B7648">
      <w:pPr>
        <w:pStyle w:val="Kop2"/>
      </w:pPr>
      <w:r>
        <w:t>Contactinformatie</w:t>
      </w:r>
    </w:p>
    <w:p w:rsidR="0053676F" w:rsidRDefault="0053676F">
      <w:pPr>
        <w:rPr>
          <w:sz w:val="24"/>
          <w:szCs w:val="24"/>
        </w:rPr>
      </w:pPr>
      <w:r>
        <w:rPr>
          <w:sz w:val="24"/>
          <w:szCs w:val="24"/>
        </w:rPr>
        <w:t xml:space="preserve">Als u voor of tijdens het evenement </w:t>
      </w:r>
      <w:r w:rsidR="00F56711">
        <w:rPr>
          <w:sz w:val="24"/>
          <w:szCs w:val="24"/>
        </w:rPr>
        <w:t>vragen en/of opmerkingen</w:t>
      </w:r>
      <w:r>
        <w:rPr>
          <w:sz w:val="24"/>
          <w:szCs w:val="24"/>
        </w:rPr>
        <w:t xml:space="preserve"> heeft dan kunt u contact opnemen met [naam contactpersoon] via [telefoonnummer]. U kunt ook mailen naar [mailadres </w:t>
      </w:r>
      <w:r w:rsidR="00E51F59">
        <w:rPr>
          <w:sz w:val="24"/>
          <w:szCs w:val="24"/>
        </w:rPr>
        <w:t>organisatie</w:t>
      </w:r>
      <w:r>
        <w:rPr>
          <w:sz w:val="24"/>
          <w:szCs w:val="24"/>
        </w:rPr>
        <w:t xml:space="preserve">]. </w:t>
      </w:r>
    </w:p>
    <w:p w:rsidR="00E51F59" w:rsidRDefault="00E51F59">
      <w:pPr>
        <w:rPr>
          <w:sz w:val="24"/>
          <w:szCs w:val="24"/>
        </w:rPr>
      </w:pPr>
      <w:r>
        <w:rPr>
          <w:sz w:val="24"/>
          <w:szCs w:val="24"/>
        </w:rPr>
        <w:t>Meer informatie over ons evenement vindt u op onze website: [</w:t>
      </w:r>
      <w:r w:rsidR="008D76F9">
        <w:rPr>
          <w:sz w:val="24"/>
          <w:szCs w:val="24"/>
        </w:rPr>
        <w:t>adres website</w:t>
      </w:r>
      <w:r>
        <w:rPr>
          <w:sz w:val="24"/>
          <w:szCs w:val="24"/>
        </w:rPr>
        <w:t>].</w:t>
      </w:r>
    </w:p>
    <w:p w:rsidR="0053676F" w:rsidRDefault="0053676F">
      <w:pPr>
        <w:rPr>
          <w:sz w:val="24"/>
          <w:szCs w:val="24"/>
        </w:rPr>
      </w:pPr>
      <w:r>
        <w:rPr>
          <w:sz w:val="24"/>
          <w:szCs w:val="24"/>
        </w:rPr>
        <w:br/>
        <w:t>Namens [naam organisatie],</w:t>
      </w:r>
    </w:p>
    <w:p w:rsidR="0053676F" w:rsidRDefault="0053676F">
      <w:pPr>
        <w:rPr>
          <w:sz w:val="24"/>
          <w:szCs w:val="24"/>
        </w:rPr>
      </w:pPr>
    </w:p>
    <w:p w:rsidR="0053676F" w:rsidRPr="0053676F" w:rsidRDefault="0053676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[naam ondertekenaar]</w:t>
      </w:r>
    </w:p>
    <w:sectPr w:rsidR="0053676F" w:rsidRPr="0053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93"/>
    <w:rsid w:val="001A70E3"/>
    <w:rsid w:val="00391284"/>
    <w:rsid w:val="004B7648"/>
    <w:rsid w:val="0053676F"/>
    <w:rsid w:val="006438F7"/>
    <w:rsid w:val="00744A32"/>
    <w:rsid w:val="00766E04"/>
    <w:rsid w:val="007F2A15"/>
    <w:rsid w:val="008322D6"/>
    <w:rsid w:val="008C2D96"/>
    <w:rsid w:val="008D76F9"/>
    <w:rsid w:val="009920C8"/>
    <w:rsid w:val="009B3D3E"/>
    <w:rsid w:val="00AE0F93"/>
    <w:rsid w:val="00B13CC3"/>
    <w:rsid w:val="00B2054D"/>
    <w:rsid w:val="00B44A92"/>
    <w:rsid w:val="00C87086"/>
    <w:rsid w:val="00DB6BEC"/>
    <w:rsid w:val="00E51F59"/>
    <w:rsid w:val="00E801F1"/>
    <w:rsid w:val="00E856AA"/>
    <w:rsid w:val="00F5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DDA5"/>
  <w15:chartTrackingRefBased/>
  <w15:docId w15:val="{892A0ED0-F7CC-4D78-BEA6-DD4FD3AF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B76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B76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B76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B76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Zutphen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brief omwonenden evenement</dc:title>
  <dc:subject/>
  <dc:creator>Gemeente Zutphen</dc:creator>
  <cp:keywords/>
  <dc:description/>
  <cp:lastModifiedBy>Kroon, Annelies</cp:lastModifiedBy>
  <cp:revision>2</cp:revision>
  <cp:lastPrinted>2022-10-17T12:41:00Z</cp:lastPrinted>
  <dcterms:created xsi:type="dcterms:W3CDTF">2023-05-22T09:26:00Z</dcterms:created>
  <dcterms:modified xsi:type="dcterms:W3CDTF">2023-05-22T09:26:00Z</dcterms:modified>
</cp:coreProperties>
</file>